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uszedłem jego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otwór w koszu zostałem spuszczony przez mur i wymknąłem się z rąk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2024-04-29T13:51:01Z</dcterms:modified>
</cp:coreProperties>
</file>