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Chlubić się właśnie nie jest korzystne mi przejdę bowiem do widzeń i objawień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się chlubić,* choć to niepożyteczne;** przejdę więc do widzeń*** i objawień****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Chełpić się trzeba* nie pożyteczne**, przyjdę zaś do widzeń i objawień Pana.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Chlubić się właśnie nie jest korzystne mi przejdę bowiem do widzeń i objawień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6:12&lt;/x&gt;; &lt;x&gt;530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2:19&lt;/x&gt;; &lt;x&gt;340 7:2&lt;/x&gt;; &lt;x&gt;470 17:9&lt;/x&gt;; &lt;x&gt;490 1:22&lt;/x&gt;; &lt;x&gt;490 24:23&lt;/x&gt;; &lt;x&gt;510 2:17&lt;/x&gt;; &lt;x&gt;510 9:10&lt;/x&gt;; &lt;x&gt;510 10:3&lt;/x&gt;; &lt;x&gt;510 11:5&lt;/x&gt;; &lt;x&gt;510 16:9&lt;/x&gt;; &lt;x&gt;510 18:9&lt;/x&gt;; &lt;x&gt;510 26:19&lt;/x&gt;; &lt;x&gt;730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&lt;x&gt;490 2:26&lt;/x&gt;; &lt;x&gt;520 16:25&lt;/x&gt;; &lt;x&gt;530 2:10&lt;/x&gt;; &lt;x&gt;530 14:6&lt;/x&gt;; &lt;x&gt;550 1:12&lt;/x&gt;; &lt;x&gt;560 3:3&lt;/x&gt;; &lt;x&gt;730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"chełpić się trzeba": "chełpić się zaś"; "chełpić się więc"; "jeśli chełpić się trzeba".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"jest nam pożyteczne"; "jest pożyteczne"; "jest pożyteczne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2024-04-29T17:23:15Z</dcterms:modified>
</cp:coreProperties>
</file>