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znaki wysłannika zostały sprawione wśród was w całej wytrwałości w znakach i cudach i mocach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znaki apostoła* dały o sobie znać wśród was we wszelkiej cierpliwości,** jak i w znakach, cudach oraz przejawach mocy.***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znaki wysłannika zostały sprawione* wśród was w całej wytrwałości, znakach zarówno, jak cudach i mocach.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znaki wysłannika zostały sprawione wśród was w całej wytrwałości w znakach i cudach i mocach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15:18-19&lt;/x&gt;; &lt;x&gt;650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pokazały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2024-04-29T17:32:19Z</dcterms:modified>
</cp:coreProperties>
</file>