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Pomazańcu przed lat czternastu czy to w ciele nie wiem czy to poza ciałem nie wiem Bóg wie który został porwany taki aż do trzeciego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Chrystusie,* który przed czternastu laty – czy to w ciele, nie wiem, czy poza ciałem, nie wiem, Bóg wie – został porwany aż do trzeciego 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człowieka w Pomazańcu, (że) przed lat czternaście - czy to w ciele, nie wiem, czy to poza ciałem, nie wiem, Bóg wie* (porwany został)** (ten) taki*** aż do trzeciego 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Pomazańcu przed lat czternastu czy to w ciele nie wiem czy to poza ciałem nie wiem Bóg wie który został porwany taki aż do trzeciego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 który przed czternastu laty — czy to w ciele, nie wiem, czy poza ciałem, też nie wiem, Bóg wie —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 który przed czternastu laty — czy w ciele, nie wiem, czy poza ciałem, nie wiem, Bóg wie —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 przed czternastoma laty, (jeźli się to działo w ciele, nie wiem, jeźli oprócz ciała, nie wiem, Bóg wie), który zachwycony był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 przed czternaścią lat (jeśli w ciele, nie wiem, jeśli prócz ciała, nie wiem, Bóg wie), iż takowy był zachwycony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 który przed czternastu laty – czy w ciele, nie wiem, czy poza ciałem, też nie wiem, Bóg to wie –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Znałem człowieka w Chrystusie, który przed czternastu laty - czy to w ciele było, nie wiem, czy poza ciałem, nie wiem, Bóg wie - został uniesiony w zachwyceniu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 który przed czternastu laty, czy w ciele – nie wiem, czy poza ciałem – nie wiem, Bóg to wie,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zjednoczonego z Chrystusem, który przed czternastu laty - nie wiem, czy w ciele, nie wiem też, czy poza ciałem, Bóg to wie -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czternaście lat temu pewien człowiek w Chrystusie — czy w ciele, nie wiem; czy poza ciałem, nie wiem; Bóg wie — że właśnie ten człowiek porwany został aż do trzeciego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pewnego człowieka, wierzącego w Chrystusa, który przed czternastu laty został uniesiony w zachwyceniu aż do trzeciego nieba; czy to było doznanie fizyczne czy duchowe - nie wiem, jeden Bóg 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(wierzącego) w Chrystusa, który przed czternastu laty - nie wiem, czy fizycznie, czy też w duchu, Bóg to wie -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 людину в Христі, яка чотирнадцять років тому, - не знаю, чи в тілі, не знаю, чи без тіла, Бог знає, - була взята до третього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 który przed czternastu laty (czy to w ciele nie wiem; czy to na zewnątrz ciała nie wiem; Bóg to wie)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jedności z Mesjaszem, który przed czternastu laty został pochwycony do trzeciego nieba; czy w swym ciele, czy poza nim, tego nie wiem, Bóg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jedności z Chrystusem, który czternaście lat temu – czy w ciele, nie wiem, czy poza ciałem, nie wiem; Bóg to wie – został jako taki porwany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pewnego człowieka, wierzącego Chrystusowi, który czternaście lat temu został zabrany aż do trzeciego nieba. Nie wiem, czy fizycznie, czy tylko duchowo—to wie tylko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5:17&lt;/x&gt;; &lt;x&gt;550 3:27-28&lt;/x&gt;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człowieka (...) nieba, zob. &lt;x&gt;530 12:2&lt;/x&gt;L.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"czy to w ciele" do "Bóg wie" zdanie wtrącone.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accusativus participii aoristi passivi w składni accusativus cum participio, w której podmiotem jest "człowieka", orzeczeniem "porwany został". Składnia ta zależy tu od "Znam".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accusativus dla zachowania zgodności formy przymiotnika zaimkowego z jego podmiotem "człowieka".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2024-04-29T17:31:57Z</dcterms:modified>
</cp:coreProperties>
</file>