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ten człowiek – czy to w ciele, czy poza ciałem, nie wiem, Bóg 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znam (tego) takiego człowieka czy to w ciele, czy to wyjąwszy* ciało, nie wiem; Bóg wie**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znam takiego człowieka czy to w ciele czy to poza ciałem nie wiem Bóg 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"bez".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"czy to w ciele" do "Bóg wie" zdanie wtrącone.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2024-04-29T16:56:50Z</dcterms:modified>
</cp:coreProperties>
</file>