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7"/>
        <w:gridCol w:w="6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radujcie się bądźcie wydoskonalonymi bądźcie zachęconymi to samo myślcie zachowujcie pokój a Bóg miłości i pokoju będzie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radujcie się;* bądźcie otwarci na pouczenie, napomnienie, bądźcie jednomyślni,** *** zachowujcie pokój**** – a Bóg miłości i pokoju będzie z wami.*****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końcu, bracia, radujcie się, wydoskonalajcie się, zachęcajcie się, (to) samo myślcie, zachowujcie pokój, i Bóg miłości i pokoju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radujcie się bądźcie wydoskonalonymi bądźcie zachęconymi (to) samo myślcie zachowujcie pokój a Bóg miłości i pokoju będzie z 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3:1&lt;/x&gt;; &lt;x&gt;570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bądźcie jednomyślni, τὸ  αὐτὸ  φρονεῖτε, idiom: to samo myślcie.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15:5-6&lt;/x&gt;; &lt;x&gt;570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9:50&lt;/x&gt;; &lt;x&gt;520 12:18&lt;/x&gt;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15:33&lt;/x&gt;; &lt;x&gt;570 4:9&lt;/x&gt;; 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2024-05-05T01:00:32Z</dcterms:modified>
</cp:coreProperties>
</file>