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ulgi w duchu moim nie znaleźć ja Tytusa brata mojego ale rozstawszy się z nimi wyszedłem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w moim duchu* ulgi, ponieważ nie odnalazłem Tytusa,** mojego brata; pożegnałem ich więc i odszedłem do Macedonii.***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miałem ulżenia (dla) ducha mojego (z powodu) nie znaleźć ja* Tytusa, brata mego, ale pożegnawszy się z nimi wyszedłem do Macedonii.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ulgi (w) duchu moim nie znaleźć ja Tytusa brata mojego ale rozstawszy się (z) nimi wyszedłem do Macedonii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77:3&lt;/x&gt;; &lt;x&gt;330 3:14&lt;/x&gt;; &lt;x&gt;340 7:15&lt;/x&gt;; &lt;x&gt;520 1:9&lt;/x&gt;; &lt;x&gt;530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7:6&lt;/x&gt;; &lt;x&gt;540 8:6&lt;/x&gt;; &lt;x&gt;540 12:18&lt;/x&gt;; &lt;x&gt;550 2:1&lt;/x&gt;; &lt;x&gt;620 4:10&lt;/x&gt;; &lt;x&gt;630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20:1&lt;/x&gt;; &lt;x&gt;540 1:16&lt;/x&gt;; &lt;x&gt;540 7:5&lt;/x&gt;; &lt;x&gt;540 8:1&lt;/x&gt;; &lt;x&gt;540 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"(z powodu) nie znaleźć ja" to wyrażenie stanowi jedno pojęcie, zamienione na rzeczownik dzięki użyciu rodzajnika.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2024-04-29T10:11:50Z</dcterms:modified>
</cp:coreProperties>
</file>