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2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jesteśmy jak wielu kupczących Słowem Boga ale jak ze szczerości ale jak z Boga w obecności Boga w Pomazańcu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jak wielu kupczących Słowem Boga,* ale jak ci, którzy ze szczerości,** *** ale jak ci od Boga wobec Boga mówimy****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jesteśmy jak wielu* kupczących słowem Boga ale jak z nieskażoności, ale jak z Boga naprzeciw Boga w Pomazańcu mówimy.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jesteśmy jak wielu kupczących Słowem Boga ale jak ze szczerości ale jak z Boga w obecności Boga w Pomazańcu mówimy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20:33&lt;/x&gt;; &lt;x&gt;540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motywowani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1:12&lt;/x&gt;; &lt;x&gt;590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"pozostali".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2024-04-29T12:53:19Z</dcterms:modified>
</cp:coreProperties>
</file>