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wielkiego utrapienia i przygnębienia serca, wśród wielu łez* pisałem** do was, nie abyście zostali zasmuceni, ale abyście poznali miłość,*** którą mam względem was –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wielkiego utrapienia i ściśnięcia się serca napisałem wam przez liczne łzy, nie aby zasmuceni zostaliście*, ale miłość aby poznaliście*, którą mam obficiej ku wam.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11:11&lt;/x&gt;; &lt;x&gt;540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2024-04-29T13:41:03Z</dcterms:modified>
</cp:coreProperties>
</file>