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polecać samych siebie?* Albo czy potrzebujemy, jak niektórzy, listów polecających do was lub od was?**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Zaczynamy znowu siebie samych polecać? Czy nie potrzebujemy jak niektórzy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18:27&lt;/x&gt;; &lt;x&gt;520 16:1&lt;/x&gt;; &lt;x&gt;530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2024-04-30T03:33:55Z</dcterms:modified>
</cp:coreProperties>
</file>