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tych którzy giną jest która jest zakryta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nasza ewangelia pozostaje zakryta,* zakryta jest w tych, którzy giną,**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jest zasłonięta - dobra nowina nasza, na - dających się gubić* jest zasłonięta,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Przykład passivum aktywnego (w tym wypadku jest nim imiesłów). Oznacza ono dobrowolne przyjmowanie czynności przez podmiot. Zob. 2.15*]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(tych) którzy giną jest która jest zakryta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głoszona przez nas dobra nowina jest zakryta, to jest tak w przypadku 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nasza ewangelia jest zakryta, to jest zakryta dla tych,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zakryta jest Ewangielija nasza, zakryta jest przed tymi,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też jest zakryta Ewanielia nasza, jest zakryta w 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Ewangelia nasza jest ukryta, to tylko dla tych, którzy idą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ewangelia nasza jest zasłonięta, zasłonięta jest dla 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nasza Ewangelia jest ukryta, to jest ukryta dla tych, którzy idą na zatracenie,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nasza Ewangelia jest przed kimś zakryta, to tylko przed tymi, którzy są na drodze do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nawet jest zasłonięta nasza ewangelia, to zasłonięta jest dla tych, którzy ulegają zgubie,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Ewangelii, którą głosimy, nie wszystko jest jasne, to tylko dla tych, co idą na zagładę.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w ewangelii, którą głosimy, nie wszystko jest jasne, to tylko dla tych, którzy idą na potępienie,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закрите наше благовістя, то воно закрите для тих, що гинуть,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jest zasłonięta i nasza Dobra Nowina zasłonięta jest wśród tych, co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nasza Dobra Nowina rzeczywiście jest zakryta, to jest zakryta tylko przed tymi, którzy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oznajmiana przez nas dobra nowina istotnie jest zasłonięta, to jest zasłonięta wśród tych, którzy 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dobra nowina, którą głosimy, jest niezrozumiała, to tylko dla tych, którzy idą na potępienie.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2024-04-29T06:27:36Z</dcterms:modified>
</cp:coreProperties>
</file>