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samych głosimy ale Pomazańca Jezusa Pana siebie samych zaś jako niewolników waszych przez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siebie samych głosimy,* lecz Jezusa Chrystusa, Pana,** siebie zaś (przedstawiamy) jako wasze sługi*** przez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siebie samych ogłaszamy, ale Jezusa Pomazańca, Pana, siebie samych zaś (jako) niewolników waszych dla Jezusa*.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samych głosimy ale Pomazańca Jezusa Pana siebie samych zaś (jako) niewolników waszych przez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siebie samych głosimy, lecz Jezusa Chrystusa — Pana. Siebie natomiast przedstawiamy jako tych, którzy wam służą ze względu 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głosimy bowiem samych siebie, lecz Chrystusa Jezusa,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Panem, a samych siebie,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waszymi sługami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samych siebie opowiadamy, ale Chrystusa Jezusa, że jest Panem, a samych siebie sługami waszymi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sami siebie opowiadamy, ale Jezusa Chrystusa, Pana naszego, a nas sługami waszymi przez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bowiem siebie samych, lecz Chrystusa Jezusa jako Pana, a nas – jako sługi wasze przez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siebie samych głosimy, lecz Chrystusa Jezusa, że jest Panem, o sobie zaś, żeśmy sługami waszymi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bowiem głosimy, lecz Jezusa Chrystusa jako Pana, siebie natomiast jako wasze sługi z powodu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bowiem samych siebie, ale Jezusa Chrystusa Pana. Jeśli zaś chodzi o nas, to jesteśmy waszymi sługami ze względu 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siebie głosimy, lecz Jezusa Chrystusa, Pana, a siebie jako sługi wasze ze względu 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więc głosimy wieść o Jezusie Chrystusie, a nie o samych sobie; on jest Panem, a my z jego woli - waszymi sługami.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siebie, lecz Jezusa Chrystusa jako Pana, a siebie uważamy za wasze sługi dzięki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проповідуємо себе, але Господа Ісуса Христа; ми ж - тільки ваші раби задля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siebie samych głosimy, ale Jezusa Chrystusa, Pana, a siebie jako wasze sługi z powodu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bowiem nie siebie samych, ale Mesjasza Jeszuę jako Pana, siebie zaś jako waszych niewolników ze względu na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bowiem nie samych siebie, lecz Chrystusa Jezusa jako Pana, a siebie jako waszych niewolników przez wzgląd 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nowinę, nie mówimy bowiem o sobie, ale o Jezusie Chrystusie, naszym Panu. Siebie zaś przedstawiamy jako tych, którzy Mu służą.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ze względu na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"Jezusa" w genetiwie: "Pomazańca"; "Jezusa Pomazańca" w genetiwie, a inne lekcje w akkuzatiwie.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2024-04-28T21:24:02Z</dcterms:modified>
</cp:coreProperties>
</file>