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oczywiście nie okaże, że wyjdziemy z tego namiotu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tylko przyobleczonymi a nie nagimi znalezieni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jedno obleczonymi, a nie nagimi będziemy 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odziani, a nie nadzy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przyobleczeni, a nie nadzy będziemy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po zdjęciu ziemskiego ubrania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tylko [z tego] rozebrawszy się, nie okażemy się nagimi.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Obyśmy tylko byli wtedy ubrani, a nie nadzy!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jednak będziemy przyodziani, a nie pozbawieni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лише і роздягнутими нам не виявитися голими.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nie będziemy znalezieni nagimi, a przyobleczonymi.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 nim,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rzeczywiście się w nie przyoblekłszy, nie okazać się nagimi.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bowiem bezcielesnymi duchami, ale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2024-05-03T05:28:30Z</dcterms:modified>
</cp:coreProperties>
</file>