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takiej samej wzajemności – jak do dzieci mówię* – i wy otwórzcie się szeroko.**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tą samą zapłatą*, jak dzieciom mówię, rozszerzcie, się i wy.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4:14&lt;/x&gt;; 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wzajemność.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2024-04-29T05:04:31Z</dcterms:modified>
</cp:coreProperties>
</file>