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09"/>
        <w:gridCol w:w="58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we wszystkim stawiając siebie samych jako Boga słudzy w wytrwałości wielkiej w uciskach w potrzebach w udrękach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we wszystkim stawiamy siebie* za przykład jako słudzy Boga:** w wielkiej wytrwałości,*** w uciskach,**** w potrzebach, w trudnościach,*****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 wszystkim poleciwszy siebie samych jako Boga sługi: w wytrwałości wielkiej, w utrapieniu, w koniecznościach*, w uciskach,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we wszystkim stawiając siebie samych jako Boga słudzy w wytrwałości wielkiej w uciskach w potrzebach w udrękach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4:2&lt;/x&gt;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12:12&lt;/x&gt;; &lt;x&gt;620 3:10&lt;/x&gt;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2:4&lt;/x&gt;; &lt;x&gt;540 12:10&lt;/x&gt;; &lt;x&gt;580 1:24&lt;/x&gt;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w niewygodach, w niedostatkach.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Chodzi o sytuacje przymusowe.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2024-04-29T04:54:26Z</dcterms:modified>
</cp:coreProperties>
</file>