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ciężkiej pracy, w bezsennych nocach,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postach;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razach, w więzieniach, w potłukaniu, w pracach, w niedosypianiu,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biciu, w więzieniu, w rozruchach, w pracach, w niespaniach, w pościech,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więzieniach, podczas rozruchów, w trudach, nocnych czuwaniach i w 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trudach,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głodzie,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zamieszkach, w trudach, w czuwaniach,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chłost, uwięzień, rozruchów, znojów, bezsennych nocy, głodów,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bici, więzieni, poniewierani przez tłum. Pracowaliśmy ponad miarę bez snu i 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 i w więzieniach, podczas rozruchów i wśród trudów, w czuwaniach nocnych i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ранах, у в'язницях, у заколотах, у труднощах, в недосипаннях, у постах,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znużeniu,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bicie, więzienie, zamieszki, przemęczenie, brak snu i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wypadkach pobicia, w więzieniach, w zamieszkach, w trudach, w bezsennych nocach, w okresach braku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biczowani, aresztowani i odnieśliśmy obrażenia podczas zamieszek. Ciężko pracowaliśmy i często byliśmy pozbawieni snu i 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2024-04-28T23:58:39Z</dcterms:modified>
</cp:coreProperties>
</file>