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 w mocy Boga przez oręża sprawiedliwości z prawa i lewa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prawdy,* w mocy Bożej;** przez oręż sprawiedliwości*** w prawej i lewej (ręce),****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słowie prawdy. w mocy Boga; przez oręż sprawiedliwości (strony) prawej i lewej*,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 w mocy Boga przez oręża sprawiedliwości (z) prawa i lewa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1:13&lt;/x&gt;; &lt;x&gt;580 1:5&lt;/x&gt;; &lt;x&gt;620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13:12&lt;/x&gt;; &lt;x&gt;540 10:4&lt;/x&gt;; &lt;x&gt;560 6:11-17&lt;/x&gt;; &lt;x&gt;590 5:8&lt;/x&gt;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prawej ręce trzymano broń ofensywną, w lewej obronną (&lt;x&gt;520 6:13&lt;/x&gt;; &lt;x&gt;560 6:11&lt;/x&gt;; &lt;x&gt;590 5:8&lt;/x&gt;).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militarna: piechur prawą ręką trzymał oręż ofensywny, lewą defensywny i rezerwowy.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2024-04-29T05:46:29Z</dcterms:modified>
</cp:coreProperties>
</file>