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1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kiedykolwiek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chcę sobie zjednać ludzi, czy Boga? Albo czy staram się przypodobać ludziom?* Gdybym nadal chciał się przypodobać ludziom, nie byłbym sługą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bowiem ludzi przekonywam czy Boga? Czy szukam ludziom przypodobać się*? Jeśli jeszcze ludziom przypodobałbym się*, Pomazańca niewolnikiem nie byłbym**.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(kiedy)kolwiek byłem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2:29&lt;/x&gt;; &lt;x&gt;590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oryginału chodzi o czynność niedokonaną trwałą.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to stanowi okres warunkowy,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2024-03-29T14:23:39Z</dcterms:modified>
</cp:coreProperties>
</file>