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z 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poza Jakubem, bratem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(z) wysłanników nie zobaczyłem, jeśli nie* Jakuba, brata Pana.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(z) 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innych apostołów, nie widziałem żadnego poza Jakubem, bratem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apostołów nie widziałem żadnego innego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inszegom z Apostołów nie widział, oprócz Jakóba,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inszego z Apostołów żadnegom nie widział, jedno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zaś innych, którzy należą do grona Apostołów, widziałem jedynie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oprócz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Żadnego innego z apostołów nie widziałem,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apostołów nie widziałem natomiast nikogo, z wyjątkiem Jakuba,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apostoła nie widziałem z wyjątkiem Jakuba, brata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spotkałem tam jednak innych apostołów oprócz Jakuba, brata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apostołów poza Jakubem, bratem Pana, nie widziałem.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Когось іншого з апостолів я не бачив, крім Якова - брата Господнього.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poznałem innego z apostołów, chyba że Jakóba, brata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nim jednak nie spotkałem innych wysłanników, wyjąwszy Ja'akowa, brata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widziałem nikogo innego z apostołów poza Jakubem, bratem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innych apostołów nie spotkałem wówczas nikogo oprócz Jakuba, brata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&lt;x&gt;510 12:17&lt;/x&gt;; &lt;x&gt;510 15:13&lt;/x&gt;; &lt;x&gt;510 21:18&lt;/x&gt;; &lt;x&gt;530 15:7&lt;/x&gt;;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sens: z wyjątkiem.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2024-04-26T07:30:06Z</dcterms:modified>
</cp:coreProperties>
</file>