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4"/>
        <w:gridCol w:w="3698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chwalili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oddawali chwałę przeze mnie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chwalili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Boga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sławili Boga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wielbili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wysławiali Boga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wielbili Boga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mnie wielbili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oddawali cześć Bogu za to, co ze mną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wielbili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прославляли через мене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Boga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wychwalać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mojego powodu wielbili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&lt;x&gt;510 21:19-20&lt;/x&gt;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2024-03-28T16:23:28Z</dcterms:modified>
</cp:coreProperties>
</file>