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wam i pokój** *** od Boga, naszego Ojca, i 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Pana*,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5:2&lt;/x&gt;; &lt;x&gt;550 2:9&lt;/x&gt;; 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Łaska i pokój to więcej niż adaptacja powszechnego gr. (łaska) i hbr. (pokój) pozdrowienia. U Pawła łaska leży u podstaw wszystkiego (&lt;x&gt;530 4:7&lt;/x&gt;;&lt;x&gt;530 15:10&lt;/x&gt;; &lt;x&gt;540 3:5-6&lt;/x&gt;;&lt;x&gt;540 10:13&lt;/x&gt;;&lt;x&gt;540 12:9&lt;/x&gt;), a pokój jest skutkiem zjednoczenia z Jezusem (&lt;x&gt;570 4:6-7&lt;/x&gt;).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1:2&lt;/x&gt;; &lt;x&gt;570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"Ojca naszego, i Pana": "Ojca, i Pana naszego"; "Ojca, i Pana"; "Ojca naszego, i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2024-04-27T05:10:44Z</dcterms:modified>
</cp:coreProperties>
</file>