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jest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mu na wieki wieków. Tak niech się stanie!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całą wieczność.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якому слава на віки вічні,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należy się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2024-04-19T05:49:50Z</dcterms:modified>
</cp:coreProperties>
</file>