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81"/>
        <w:gridCol w:w="55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Dziwię się że tak szybko odwracacie się od Tego który wezwał was w łasce Pomazańca do innej dobrej nowiny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Dziwię się, że tak szybko dajecie się odwieść od Tego, który was powołał* w łasce Chrystusa, do innej ewangelii,**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Dziwię się, że tak szybko przemieszczacie się od (Tego), (który powołał) was w łasce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[Pomazańca]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*, do innej dobrej nowiny,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Dziwię się że tak szybko odwracacie się od (Tego) który wezwał was w łasce Pomazańca do innej dobrej nowiny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8:30&lt;/x&gt;; &lt;x&gt;560 1:18&lt;/x&gt;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15:1&lt;/x&gt;; &lt;x&gt;520 16:17&lt;/x&gt;; &lt;x&gt;540 11:4&lt;/x&gt;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lekcje: "Jezusa Pomazańca"; "Pomazańca Jezusa"; "Boga"; bez "Pomazańca".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2024-04-26T05:24:59Z</dcterms:modified>
</cp:coreProperties>
</file>