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0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dziedzictwo jest z Prawa, to już nie z obietnicy.* Bóg zaś Abrahamowi nadał (je) z łaski przez obietnicę.**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dzięki Prawu dziedziczenie, już nie dzięki obietnicy; zaś Abrahamowi przez obietnicę darował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dziedziczenie już nie z obietnicy zaś Abrahamowi przez obietnicę darował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6:13-17&lt;/x&gt;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3:20&lt;/x&gt;; &lt;x&gt;520 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2024-05-03T16:53:38Z</dcterms:modified>
</cp:coreProperties>
</file>