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20"/>
        <w:gridCol w:w="56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wolności więc do której Pomazaniec nas wyzwolił stójcie i nie znowu jarzmu niewoli dawajcie się trzymać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wyzwolił nas do wolności.* Stójcie więc niezachwianie** i nie poddawajcie się*** znów pod jarzmo niewoli.****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(Dla) wolności nas Pomazaniec uwolnił; trwajcie więc* i nie znowu jarzmu niewoli dawajcie się trzymać.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(Do) wolności więc (do) której Pomazaniec nas wyzwolił stójcie i nie znowu jarzmu niewoli dawajcie się trzymać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przyniósł nam wolność. Stójcie więc niezachwianie i nie schylajcie się znów pod jarzmo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Trwajcie więc w tej wolności, którą nas Chrystus wyzwolił, i nie poddawajcie się na nowo pod jarzmo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Stójcie tedy w tej wolności, którą nas Chrystus wolnymi uczynił, a nie poddawajcie się znowu pod jarzmo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Stójcie, a nie bądźcie znowu pod jarzmem niewolej.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wolności wyswobodził nas Chrystus. A zatem trwajcie w niej i nie poddawajcie się na nowo pod jarzmo niewoli!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wyzwolił nas, abyśmy w tej wolności żyli. Stójcie więc niezachwianie i nie poddawajcie się znowu pod jarzmo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wyzwolił nas wolnością.Trwajcie więc w niej i nie pozwólcie znowu nałożyć sobie jarzma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nas wyzwolił, abyśmy byli wolni. Bądźcie mocni i nie dajcie sobie na nowo nałożyć jarzma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wolności wyzwolił nas Chrystus! Trwajcie więc i nie bierzcie na siebie znowu jarzma niewoli.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Trwajmy w wolności! Chrystus nas wyzwolił. Stójcie niezachwianie nie pozwólcie narzucić sobie na nowo jarzma niewoli.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wyprowadził nas z niewoli na wolność. Trwajcie więc w niej i nie pozwólcie ponownie nałożyć sobie jarzma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Христос визволив нас для волі, - тож стійте і не піддавайтеся знову під ярмо рабства.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Istotnie, Chrystus nas wyzwolił dla wolności. Stójcie i nie bądźcie znowu poddani jarzmu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Mesjasz wyswobodził nas do wolności! Dlatego trwajcie niewzruszenie i nie pozwólcie na nowo spętać się jarzmem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takiej wolności wyzwolił nas Chrystus. Dlatego stójcie mocno i nie dajcie się znowu zaprząc w jarzmo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dał nam wolność. Strzeżcie więc tej wolności i nie dajcie się niczym zniewolić!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8:32&lt;/x&gt;; &lt;x&gt;540 3:17&lt;/x&gt;; &lt;x&gt;550 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16:13&lt;/x&gt;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nie dajcie sobie narzucić.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Jarzmem niewoli jest Prawo, wolnością – życie bez niego.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15:10&lt;/x&gt;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Inne lekcje zamiast "Dla wolności nas Pomazaniec uwolnił; trwajcie więc": "Dla wolności Pomazaniec nas uwolnił; trwajcie"; "Dla wolności więc, dla której Pomazaniec nas uwolnił, trwajcie"; "Dla wolności, dla której Pomazaniec nas wykupił, trwajcie"; "Dla której wolności nas Pomazaniec uwolnił, trwajcie więc": "Dla której wolności nas Pomazaniec uwolnił, trwajcie".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2024-05-03T17:58:07Z</dcterms:modified>
</cp:coreProperties>
</file>