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0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Pomazańcu Jezusie ani obrzezanie czymś jest silne ani nieobrzezanie ale nowe stworzenie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Bo* ani obrzezanie nic nie znaczy, ani nieobrzezanie,** lecz nowe stworzenie.***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bowiem obrzezanie czymś jest, ani nieobrzezanie, ale nowe stworzenie.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Pomazańcu Jezusie ani obrzezanie czymś jest silne ani nieobrzezanie ale nowe stworzenie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</w:t>
      </w:r>
      <w:r>
        <w:rPr>
          <w:rtl/>
        </w:rPr>
        <w:t>א</w:t>
      </w:r>
      <w:r>
        <w:rPr>
          <w:rtl w:val="0"/>
        </w:rPr>
        <w:t xml:space="preserve"> (IV) w. 15 zaczyna się wyr.: W Chrystusie bowiem, Εν  γὰρ  χριστῷ Ἰησοῦ; wyr. brak w P 46 (200); w sl : por. &lt;x&gt;550 5:6&lt;/x&gt;; &lt;x&gt;550 6:15&lt;/x&gt;L.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7:19&lt;/x&gt;; &lt;x&gt;550 5:6&lt;/x&gt;; &lt;x&gt;580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5:17&lt;/x&gt;; &lt;x&gt;560 2:15&lt;/x&gt;; &lt;x&gt;560 4:24&lt;/x&gt;; &lt;x&gt;580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2024-04-29T09:03:02Z</dcterms:modified>
</cp:coreProperties>
</file>