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 Pomazańca Jezusa dla woli Boga, ― świętym ―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do świętych,** *** którzy są w Efezie,**** ***** i wiernych w Chrystusie Jezusie:******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przez wolę Boga świętym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 zamieszkałych w Efezie, 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z woli Boga, do świętych, którzy są w Efezie, i 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świętym, którzy są w Efezie, i wiernym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Bożą: wszytkim świętym, którzy są w Efezie, i wiernym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 – do świętych, którzy są w Efezie, i do wiernych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do świętych w Efezie i wierzących w Chrystusa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świętych, którzy są w Efezie, do 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 w Efezie i do wierzących w Chrystusa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do świętych, którzy są w Efezie, i wiernych w Chrystusie Jezusie: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do tych mieszkańców Efezu, którzy uwierzyli i poświęcili się Chrystusowi Jezusowi;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świętych, którzy są (w Efezie) i do 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Божої волі апостол Ісуса Христа, - святим в Ефесі і вірним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do świętych i godnych zaufania w Chrystusie Jezusie, którzy są w Efezie: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do ludu Bożego mieszkającego w Efezie, czyli do tych, którzy pokładają ufność w Mesjaszu Jeszui: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do świętych, którzy są w Efezie, i wiernych w jedności z Chrystusem Jezusem: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Jezusa Chrystusa, piszę do świętych w Efezie, którzy wiernie naśladują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Święty, ἅγιος, czyli: oddzielony (od czegoś i poświęcony czemuś), to człowiek, który odwrócił się od świata i poświęcił Bogu. W tym sensie świętym lub oddanym jest każdy chrześcijanin.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1:7&lt;/x&gt;; &lt;x&gt;510 9:13&lt;/x&gt;; &lt;x&gt;570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Nazwy Efez brak w: P 46 (200); występuje: B (IV); do Laodycejczyków, προς Λαοδικεις, Mrc T,E (III), w d; Ef mógł być zatem listem okólnym; &lt;x&gt;560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18:19&lt;/x&gt;; &lt;x&gt;510 19:1&lt;/x&gt;; &lt;x&gt;510 20:17&lt;/x&gt;; &lt;x&gt;730 2:1&lt;/x&gt;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znaczenie etymologiczne: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2024-04-23T06:02:50Z</dcterms:modified>
</cp:coreProperties>
</file>