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1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 już nie jesteście obcy i przechodniami, ale jesteście współobywatelami ― świętych i domownikami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już nie jesteście obcy i przechodnie ale współobywatele świętych i domownicy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jesteście już obcymi i przychodniami,* ** lecz współobywatelami świętych*** i domownikami Boga,****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już nie jesteście cudzoziemskimi i mieszkającymi obok, ale jesteście współobywatelami świętych i domowymi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już nie jesteście obcy i przechodnie ale współobywatele świętych i domownicy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cudzoziemcami.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3:20&lt;/x&gt;; &lt;x&gt;650 12:22-23&lt;/x&gt;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6:10&lt;/x&gt;; &lt;x&gt;560 3:6&lt;/x&gt;; &lt;x&gt;610 3:15&lt;/x&gt;; &lt;x&gt;650 3:6&lt;/x&gt;; &lt;x&gt;670 2:5&lt;/x&gt;; &lt;x&gt;670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2024-04-29T03:40:52Z</dcterms:modified>
</cp:coreProperties>
</file>