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wskazałby w ― wiekach ― przychodzących, ― przewyższające bogactwo ― łaski Jego w dobroci dla nas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nadchodzących wiekach ukazać nadzwyczajne bogactwo swojej łaski w dobroci względem nas*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okazałby w wiekach przychodzących przewyższające bogactwo łaski Jego* przez łagodność dla nas w Pomazańcu Jezusie.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ukazałby w wiekach przychodzących przewyższające bogactwo łaski Jego w dobroć dla nas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3:10&lt;/x&gt;; &lt;x&gt;560 6:12&lt;/x&gt;;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2024-04-29T00:06:24Z</dcterms:modified>
</cp:coreProperties>
</file>