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 nam walka z krwią i ciałem ale ze zwierzchnościami z władzami z rządcami świata ciemności wieku tego z duchowymi niegodziwością niegodziwościami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nasza walka nie toczy się z krwią i ciałem,* lecz ze zwierzchnościami, z władzami, z rządcami świata tej ciemności, z duchowymi (siłami) zła** w (okręgach) naniebnych.***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są nam* zapasy** przeciw krwi i ciału***, ale przeciw Panowaniom, przeciw Władzom, przeciw Światodzierżcom ciemności tej, przeciw (tym) duchowym**** niegodziwości w niebiosach.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 nam walka z krwią i ciałem ale ze zwierzchnościami z władzami z rządcami świata ciemności wieku tego z duchowymi niegodziwością (niegodziwościami)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walka bowiem nie toczy się przeciwko krwi i ciału. Walczymy ze zwierzchnościami, z władzami, z zarządcami ogarniającej świat ciemności, z niegodziwymi zakusami duchowych sił na wysokościach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toczymy bowiem walki przeciw krwi i ciału, ale przeciw zwierzchnościom, przeciw władzom, przeciw rządcom ciemności tego świata, przeciw duchowemu złu na wyżynach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mamy boju przeciwko krwi i ciału, ale przeciwko księstwom, przeciwko zwierzchnościom, przeciwko dzierżawcom świata ciemności wieku tego, przeciwko duchownym złościom, które są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mamy biedzenia przeciw ciału i krwi, ale przeciwko książętam i władzam, przeciwko rządźcom świata tych ciemności, przeciwko duchownym złościam w 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toczymy bowiem walki przeciw krwi i ciału, lecz przeciw Zwierzchnościom, przeciw Władzom, przeciw rządcom świata tych ciemności, przeciw duchowym pierwiastkom zła na wyżynach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bój toczymy nie z krwią i z ciałem, lecz z nadziemskimi władzami, ze zwierzchnościami, z władcami tego świata ciemności, ze złymi duchami w okręgach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walczymy bowiem przeciw krwi i ciału, ale przeciw zwierzchności i władzom, przeciw władcom tego świata ciemności, przeciw duchowemu złu na wyżynach niebiańskich.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walczymy bowiem przeciw krwi i ciału, ale przeciwko zwierzchnościom i władzom, przeciwko władcom tego świata ciemności, przeciwko złym duchom na wyżynach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Musimy bowiem walczyć nie przeciw ludziom, lecz przeciw zwierzchnościom, przeciw władzom, przeciw rządcom ciemności tego świata, przeciw duchom zła na 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toczymy przecież walki z ludźmi, lecz z mocami i potęgami, które panują nad światem mroków, z duchami zła między ziemią a niebem.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walczymy z ludźmi, ale ze zwierzchnościami, władzami, rządcami świata ciemności i złymi duchami w przestworzach.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наша боротьба не є з тілом і кров'ю, але із начальниками, з владою, із світовими правителями темряви цього [віку], з піднебесними духами злоби.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toczymy walki przeciw krwi i cielesnej osobowości, ale przeciw niebiańskim mocom, potęgom, przeciwko rządcom świata ciemności tej epoki, przeciwko duchowej niegodziwości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walczymy z ludźmi, ale z władcami, zwierzchnościami i kosmicznymi potęgami rządzącymi tą ciemnością, z duchowymi siłami zła w sferze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zmagamy się nie z krwią i ciałem, ale z rządami, z władzami, ze światowymi władcami tej ciemności, z zastępem niegodziwych duchów w miejscach niebiańskich.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walczymy bowiem z ludźmi, ale z władcami świata ciemności i z niewidzialnymi siłami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&lt;x&gt;550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12:31&lt;/x&gt;; &lt;x&gt;500 14:30&lt;/x&gt;; &lt;x&gt;500 16:11&lt;/x&gt;; &lt;x&gt;560 1:21&lt;/x&gt;; &lt;x&gt;560 2:2&lt;/x&gt;; &lt;x&gt;560 3:10&lt;/x&gt;; &lt;x&gt;580 1:13&lt;/x&gt;; &lt;x&gt;580 2:15&lt;/x&gt;; &lt;x&gt;670 5:8-9&lt;/x&gt;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(...) naniebnych, ἐπουρανίοις; &lt;x&gt;560 2:6&lt;/x&gt;L.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"wam": bez "nam".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"nie są nam zapasy" - składnia z dativus possessivus. sens: bo nie toczymy zapasów.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"krwi i ciału": sens: człowiekowi.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substantywizowany przymiotnik, stąd możliwe: "duchom".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2024-04-29T19:50:24Z</dcterms:modified>
</cp:coreProperties>
</file>