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weźcie pełną zbroję Boga aby moglibyście przeciwstawić się w dniu niegodziwym i wszystkie sprawiwszy ostać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na siebie pełną zbroję* Boga, abyście byli w stanie przeciwstawić się w dniu złym i po przezwyciężeniu wszystkiego ostać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weźcie całą zbroję Boga, aby moglibyście stanąć przeciw w dniu niegodziwym i wszystko sprawiwszy 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weźcie pełną zbroję Boga aby moglibyście przeciwstawić się w dniu niegodziwym i wszystkie sprawiwszy ostać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przywdziejcie pełną zbroję Bożą. Musicie wiedzieć, jak stawić opór w krytycznej chwili i jak wyjść z potyczek zwycięsko.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pełną zbroję Bożą, abyście mogli przeciwstawić się w dzień zły, a wykonawszy wszystko, ostać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weźmijcie zupełną zbroję Bożą, abyście mogli dać odpór w dzień zły, a wszystko wykonawszy, ostać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weźcie zupełną zbroję Bożą, abyście mogli sprzeciwić się w dzień zły i we wszytkim doskonali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przywdziejcie pełną zbroję Bożą, abyście się zdołali przeciwstawić w dzień zły i ostać, zwalczywszy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całą zbroję Bożą, abyście mogli stawić opór w dniu złym i, dokonawszy wszystkiego, ostać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pełną zbroję Bożą, abyście w zły dzień mogli stawić czoła i we wszystkim wytrwać.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nałóżcie pełną zbroję Bożą, abyście w dzień zły mogli stawić opór i ostali się dzięki pokonaniu wszelkich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dlatego weźcie oręż Boży, abyście w tym złym czasie byli zdolni oprzeć się i wytrwać, pokonawszy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weźcie całą zbroję, jaką daje Bóg, abyście mogli stawić czoła wrogowi w dniach złych i walcząc do końca nie poddać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włóżcie na siebie pełną zbroję Bożą, abyście mogli w złym dniu stawić opór, a pokonawszy wszystko, ostać się zwycięsko.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візьміть всю Божу зброю, щоб ви змогли дати опір у день зла і, здійснивши все, вистояти.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weźcie pełną zbroję Boga, abyście mogli walczyć w złym czasie, wszystko dokonać oraz stać mocno.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każdy element wojennego rynsztunku, jaki zapewnia Bóg, abyście kiedy przyjdzie dzień zły, byli w stanie stawić opór, a gdy bitwa już będzie wygrana, okaże się, że utrzymaliście swoje pozycje.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weźcie całą zbroję od Boga, żebyście mogli stawić opór w dniu złym i dokładnie wykonawszy wszystko, stać niewzruszenie.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Używajcie więc całej zbroi Bożej, abyście w dniu ataku byli gotowi do obrony i byście odnieśli zwycięstwo.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nie wymienia dzidy; &lt;x&gt;560 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2024-04-29T19:47:22Z</dcterms:modified>
</cp:coreProperties>
</file>