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4"/>
        <w:gridCol w:w="3319"/>
        <w:gridCol w:w="4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stopy w gotowości dobrej nowiny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nogi obute* w gotowość (głoszenia) ewangelii pokoju,**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podwiązawszy nogi w gotowości* dobrej nowiny pokoju,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stopy w gotowości dobrej nowiny 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52:7&lt;/x&gt;; &lt;x&gt;410 2:1&lt;/x&gt;; &lt;x&gt;520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Gotowość (...) pokoju : w zastępstwie Chrystusa zapraszam ludzi do pojednania się z Bogiem (&lt;x&gt;540 5:20-21&lt;/x&gt;).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2:15-17&lt;/x&gt;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gotowości" - możliwe: "gotowością".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2024-04-29T23:39:42Z</dcterms:modified>
</cp:coreProperties>
</file>