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5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 aby mi oby zostało dane słowo w otworzeniu ust moich w śmiałości by oznajmić tajemnicę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mnie,* aby mi dane było słowo,** gdy otworzę moje usta, by z odwagą*** oznajmiać tajemnicę ewangelii,****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mnie, aby mi zostałoby dane słowo w otwarciu ust mych, w otwartości (by) dać poznać* tajemnicę dobrej nowiny**,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 aby mi oby zostało dane słowo w otworzeniu ust moich w śmiałości (by) oznajmić tajemnicę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Wstawiajcie się przy tym za mną, aby — gdy otworzę usta — dane mi były odpowiednie słowa do odważnego głoszenia tajemnicy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była mi dana mowa, bym z odwagą otworzył moje usta do oznajmienia tajemnicy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mię, aby mi była dana mowa ku otworzeniu ust moich z bezpieczeństwem, abym oznajmiał tajemnicę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mię, aby mi była dana mowa w otworzeniu ust moich z dufnością, abym oznajmiał tajemnicę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dane mi było słowo, gdy usta otworzę, by jawnie i swobodnie głosić tajemnicę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mi, kiedy otworzę usta moje, dana była mowa do śmiałego zwiastowania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zostało mi dane słowo, abym, gdy zacznę mówić, otwarcie oznajmił tajemnicę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dane mi było słowo, gdy otworzę me usta do odważnego głoszenia tajemnicy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nas, aby dane mi zostało słowo, ilekroć otwieram swoje usta i gdy ośmielam się podawać do wiadomości tajemnicę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też za mnie, abym - gdy otworzę usta - znalazł właściwe słowa i odwagę głoszenia tajemnicy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dana mi była możność otwarcia ust do głoszenia nauki, do jawnego obwieszczenia radosnej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мене, щоб мені було дано слово - вустами моїми відкрито й відважно проповідувати таємницю благої 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 mnie, by zostało mi dane słowo w czasie otwarcia moich ust. Abym w swobodzie wypowiedzi dawał poznać tajemnice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 i za mnie, aby ilekroć otworzę usta, została mi dana śmiałość w objawianiu tajemnicy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mi była dana zdolność mówienia przez otwarcie mych ust, przez swobodę mowy ku oznajmianiu świętej tajemnicy dobrej nowiny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 również za mnie, aby Bóg dał mi właściwe słowa, gdy będę przemawiał, i abym bez obaw mógł przedstawiać ludziom tajemnicę dobrej nowiny,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4:3&lt;/x&gt;; &lt;x&gt;590 5:25&lt;/x&gt;; &lt;x&gt;600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słowo, λόγος, w tym przyp. jako synonim ῥῆμα.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4:29&lt;/x&gt;; &lt;x&gt;570 1:20&lt;/x&gt;; &lt;x&gt;540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celu.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Niektóre rękopisy nie mają wyrażenia: "dobrej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2024-04-29T22:28:10Z</dcterms:modified>
</cp:coreProperties>
</file>