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wam, bracia, pokoju, miłości oraz wiary, których źródłem jest Bóg Ojciec i 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braciej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wiarą,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Boga, Ojca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 i miłość wraz z wiarą od Boga,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Ojciec i nasz Pan, Jezus Chrystus, obdarzą braci pokojem, miłością i 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Braciom pokój i miłość z wiarą od Boga Ojca i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братам і любов з вірою від Бога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z wiary miłość od Boga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Szalom braciom. Niech Bóg Ojciec i Pan Jeszua Mesjasz dadzą wam miłość i 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Boga,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Bóg Ojciec i Jezus Chrystus, nasz Pan, obdarzają was pokojem, miłością i wiarą!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2024-04-29T18:50:09Z</dcterms:modified>
</cp:coreProperties>
</file>