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Pokój* (niech będzie) braciom i miłość** wraz z wiarą od Boga Ojca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braciom* i miłość z wiarą od Boga, Ojca,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1:2&lt;/x&gt;; &lt;x&gt;550 6:16&lt;/x&gt;; &lt;x&gt;600 3:16&lt;/x&gt;;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2024-04-29T18:25:47Z</dcterms:modified>
</cp:coreProperties>
</file>