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panowie to samo czyńcie względem nich porzucając groźbę wiedząc że i wasz ich Pan jest w niebiosach i stronniczość nie jest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(wy), panowie, tak samo postępujcie względem nich, porzućcie groźbę,* świadomi, że zarówno ich, jak i wasz Pan jest na niebiosach,** a u Niego nie ma stronniczości.***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panowie, (to) samo czyńcie względem nich, porzucając groźbę, wiedząc, że i ich, i wasz Pan jest w niebiosach, i branie według twarzy* nie jest u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panowie (to) samo czyńcie względem nich porzucając groźbę wiedząc że i wasz ich Pan jest w niebiosach i stronniczość nie jest 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10:17&lt;/x&gt;; &lt;x&gt;140 19:7&lt;/x&gt;; &lt;x&gt;510 10:34&lt;/x&gt;; &lt;x&gt;520 2:11&lt;/x&gt;; &lt;x&gt;550 2:6&lt;/x&gt;; &lt;x&gt;580 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teatralna, oznaczająca ocenianie człowieka według tego, co zewnętrzne.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2024-04-29T23:53:46Z</dcterms:modified>
</cp:coreProperties>
</file>