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dla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 – co jest dla nich zapowiedzią* zguby, a dla was zbawienia, i to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zastraszać w niczym przez będących przeciwnymi, co jest (dla) nich wykazaniem zguby, waszego zaś zbawienia, i to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(dla) nich wprawdzie jest wykazanie zguby waszej zaś zbawienia i to od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Tą zapowiedzią lub znakiem jest mocne obstawanie wierzących przy prawdach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2024-03-28T10:09:25Z</dcterms:modified>
</cp:coreProperties>
</file>