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78"/>
        <w:gridCol w:w="3063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wspomnieniem o was*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 przy każdym wspomnieniu (o)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przy każdym wspomnieniu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kiedy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memu Bogu, ilekroć was wspominam;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memu, ilekroć na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memu w każdym przypominaniu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mojemu, ilekroć was wspominam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 każdym razem, ilekroć was wspominam,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zawsze, gdy was wspominam.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Składam dziękczynienie mojemu Bogu przy każdym wspomnieniu o 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tylko o was myślę, dziękuję mojemu Bogu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Ilekroć was wspominam, dziękuję Bogu mojemu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Дякую моєму Богові при кожній згадці про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przy każdym o was wspomnieniu,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mojemu Bogu za każdym razem, gdy o was myślę.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dziękuję Bogu mojemu, ilekroć was wspominam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każdym razem, gdy was wspominam, dziękuję za was Bogu.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1:8&lt;/x&gt;; &lt;x&gt;530 1:4&lt;/x&gt;; &lt;x&gt;560 1:16&lt;/x&gt;; &lt;x&gt;590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2024-04-19T05:44:44Z</dcterms:modified>
</cp:coreProperties>
</file>