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współudział* na rzecz ewangelii od pierwszego dnia** aż do teraz,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wspólnoty waszej względem dobrej nowiny* od pierwszego dnia aż do teraz,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finansowe wsparcie służby Pawła (&lt;x&gt;570 4:10-19&lt;/x&gt;).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mieć sens: głoszenie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2024-04-26T17:22:29Z</dcterms:modified>
</cp:coreProperties>
</file>