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sprawiedliwe dla mnie to myśleć o wszystkich was z powodu mieć mi w sercu was w zarówno w 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o was wszystkich myślał, dlatego że mam was w swoim sercu* – tak w moich więzach, jak w obronie i umacnianiu** ewangelii wy wszyscy jesteście ze mną współuczestnikami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sprawiedliwe (dla) mnie to, (by) myśleć o wszystkich was, z powodu mieć ja* w sercu was, podczas więzów** mych i podczas obrony i umocnienia dobrej nowiny współuczestnikami mej łaski wszystkich was będącymi***.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sprawiedliwe (dla) mnie to myśleć o wszystkich was z powodu mieć mi w sercu was w zarówno (w) 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bez powodu tak o was wszystkich myślę, bo nosicie mnie w swoich sercach,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ze mną uczestniczycie w łasce, zarówno wtedy, gdy dźwigam kajdany, jak i wtedy, gdy bronię dobrej nowiny i potwierdzam jej prawdziwość.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myślał o was wszystkich, dlatego że mam was w moim sercu, bo w moim więzieniu, jak i w obronie i utwierdzaniu ewangelii wszyscy jesteście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sprwiedliwa jest, abym ja to rozumiał o was wszystkich, dlatego iż was mam w sercu mojem i w więzieniu mojem, i w obronie, i w utwierdzeniu Ewangielii, was, mówię, wszystkich, którzy jesteście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jest słuszna, abych ja to rozumiał o was wszystkich, dlatego iż was mam w sercu i w więzieniu moim, i w obronie, i w utwierdzaniu Ewanielijej, że wy wszyscy towarzysze jesteście wesela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przecież mogę tak o was myśleć, bo noszę was wszystkich w sercu jako tych, którzy mają udział w mojej łasce: zarówno w moich kajdanach, jak i w obronie Ewangelii uzasadnionej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Słuszna to rzecz, abym tak myślał o was wszystkich dlatego, że mam was w swoim sercu, boście wszyscy wraz ze mną współuczestnikami łaski zarówno wówczas, gdy jestem w więzieniu, jak i w czasie obrony i umacniania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myślał o was wszystkich, ponieważ noszę was w sercu. Gdy jestem więziony i gdy bronię i umacniam Ewangelię, jesteście razem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prawo tak myśleć o was wszystkich, gdyż noszę was w swoim sercu i wy wszyscy macie udział w tej samej łasce, której ja dostępuję zarówno wtedy, gdy jestem w kajdanach, jak też gdy bronię Ewangelii i ją umacniam.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Słusznie tak myśleć powinienem o was wszystkich, bo mam was w swoim sercu za to, że zarówno w czasie mojego uwięzienia, jak i podczas obrony i umacniania ewangelii wy wszyscy uczestniczycie razem ze mną w tej łasce.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zrozumiałe, że tak właśnie o was wszystkich myślę, bo was kocham całym sercem. Wy wszyscy razem ze mną doznajecie tej samej łaski, bez względu na to, czy jestem w więzieniu, czy też bronię Ewangelii i utwierdzam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mogę tak o was wszystkich myśleć, ponieważ kocham was za to, że uczestniczycie w udzielonej mi łasce, jaką jest dźwiganie kajdan, obrona i umacnianie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Справедливо мені думати так про всіх вас, бо маю вас у серці; всі ви є в моїх кайданах, і в обороні, і в утвердженні благої вістки - мої спільники у благодаті.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sprawiedliwe, abym to zrozumiał dla was wszystkich, gdyż mam was w moim sercu, także w czasie moich pęt, w mowie obronnej oraz utwierdzaniu Ewangelii pośród was wszystkich; czyli tych, co są współuczestnikami mojej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w ten sposób o was wszystkich myślę, bo mam was na sercu, bowiem czy jestem w kajdanach, czy bronię Dobrej Nowiny i ugruntowuję ją, wy wszyscy macie ze mną udział w tej zaszczytnej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Całkiem słusznie myślę tak o was wszystkich, ponieważ mam was w sercu – was wszystkich, którzy jesteście ze mną współuczestnikami życzliwości niezasłużonej, zarówno w moich więzach, jak i w obronie oraz prawnym ugruntowaniu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prawo tak o was myśleć, bo zajmujecie w moim sercu szczególne miejsce. Wszyscy wspieraliście mnie przecież, gdy byłem w więzieniu i gdy stawałem w obronie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że macie mnie w swoim sercu. Oba tłum. są gram. poprawne.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potwierdzaniu.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ja" - w oryginale accusativus cum infinitivo, traktowane jak jedno pojęcie. Składniej: "z powodu tego, że ja mam".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uwięzienia.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od "podczas więzów" do "was będącymi" logicznie łączą się z "mieć ja w sercu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2024-04-26T09:46:12Z</dcterms:modified>
</cp:coreProperties>
</file>