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czy inaczej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jakimkolwiek sposobem dostąpił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Owabym jakimkolwiek sposobem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jako zabieżał ku powstaniu, które jest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jakoś do pełnego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 sposobem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dostąpił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w jakiś sposób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nadziei, że jakoś dojdę do powstania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nadzieją, że zostanę wzbudzony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do chwalebnego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якось досягти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jakoś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mógł jakoś dostąpić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przekonać, czy w jakiś sposób nie dostąpię wcześniejszego zmartwychwstania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ostatecznie zostanę wzbudzony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2024-04-28T09:41:28Z</dcterms:modified>
</cp:coreProperties>
</file>