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4"/>
        <w:gridCol w:w="5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koniec zguba których Bóg brzuch i chwała we wstydzie ich ci o ziemskich myślący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końcem zguba, ich bogiem brzuch,* a chwała w ich wstydzie – jako nastawionym** na to, co ziemskie.***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koniec zgubą, których Bóg brzuch i chwała we wstydzie* ich, (ci) (o tych)** ziemskich myślący.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koniec zguba których Bóg brzuch i chwała we wstydzie ich (ci) (o) ziemskich myślący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myślącym, zajmującym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8:5-6&lt;/x&gt;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 przedmiotowy: w tym, czego się wstydzić należy.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sprawach.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2024-04-28T04:44:04Z</dcterms:modified>
</cp:coreProperties>
</file>