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66"/>
        <w:gridCol w:w="54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Nasza bowiem ojczyzna w niebiosach jest z których i Zbawiciela wyczekujemy 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Nasza zaś ojczyzna* jest w niebie,** skąd też oczekujemy Zbawcy, Pana Jezusa Chrystusa,***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Nasze bowiem życie jako obywateli w niebiosach jest, z których* i Zbawiciela wyczekujemy, Pana Jezusa Pomazańca,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Nasza bowiem ojczyzna w niebiosach jest z których i Zbawiciela wyczekujemy Pana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ojczyzna l. nasze obywatelstwo.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2:6&lt;/x&gt;; &lt;x&gt;650 12:22&lt;/x&gt;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1:7&lt;/x&gt;; &lt;x&gt;630 2:13&lt;/x&gt;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singularis według constructio ad sensum.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2024-04-28T06:01:01Z</dcterms:modified>
</cp:coreProperties>
</file>