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09"/>
        <w:gridCol w:w="59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przekształci się ciała poniżenia naszego ku stać się Jego podobnego do ciała chwały Jego według działania tego móc Mu i poddać sobie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przekształci ciało naszego poniżenia w postać podobną ciału Jego chwały,* zgodnie z działaniem, w którym jest On także w stanie poddać sobie wszystko.**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zmieni postać ciała uniżenia naszego (na) mające kształt tożsamy z ciałem chwały Jego według działania (tego) móc On* i podporządkować sobie wszystko.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przekształci się ciała poniżenia naszego ku stać się Jego podobnego do ciała chwały Jego według działania (tego) móc Mu i poddać sobie wszystkie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8:29&lt;/x&gt;; &lt;x&gt;530 15:43-53&lt;/x&gt;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"tego móc On" - w oryginale traktowane jak jedno pojęcie, substantywizowane przez dodanie rodzajnika i spełniające w zdaniu funkcję genetivus qualitatis przy "działania".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2024-04-27T21:33:17Z</dcterms:modified>
</cp:coreProperties>
</file>