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7"/>
        <w:gridCol w:w="5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ja mający przekonanie i w ciele jeśli ktoś uważa inny że pokładać ufność w ciele ja bardziej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ja (mógłbym) pokładać ufność również w ciele. Jeśli ktoś inny sądzi, że może pokładać ufność w ciele,* to tym bardziej ja:**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ja mającym przekonanie i w ciele. Jeśli ktoś uważa inny, (że) być przekonanym w ciele, ja bardziej: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ja mający przekonanie i w ciele jeśli ktoś uważa inny (że) pokładać ufność w ciele ja bardziej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pokładać ufność w ciele, πεποιθέναι  ἐν σαρκί, to polegać na czym innym niż wiara.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2024-04-27T18:01:42Z</dcterms:modified>
</cp:coreProperties>
</file>