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 z rodu Izraela plemienia Beniamina Hebrajczyk z Hebrajczyków według Prawa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dnia,* z rodu Izraela, z plemienia Beniamina, Hebrajczyk z Hebrajczyków,** co do Prawa faryzeusz,***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obrzezaniem ośmiodniowy*, z rodu Izraela, plemienia Beniamina, Hebrajczyk z Hebrajczyków, według Prawa faryzeusz,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 z rodu Izraela plemienia Beniamina Hebrajczyk z Hebrajczyków według Prawa faryzeusz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1:59&lt;/x&gt;;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23:6&lt;/x&gt;; &lt;x&gt;510 26:6&lt;/x&gt;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ósmym dniu po urodzeniu się chłopca dokonywano obrzezania.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2024-04-27T21:24:17Z</dcterms:modified>
</cp:coreProperties>
</file>