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niegdyś obcych i wrogich* myśleniem o złych czynach,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was niegdyś będących (tymi, którzy uczynili siebie obcymi) i nieprzyjaciółmi myśleniem w czynach niegodziwych,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 niegdyś będących którzy są obcymi i wrogów myśli w czynach niegodziwych teraz zaś pojednał z powrotem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również, kiedyś obcych, wrogo nastawionych, pochłoniętych czynieniem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kiedyś byliście obcymi i wrogami umysłem w niegodziwych uczynkach, teraz pojednał;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którzyście niekiedy byli oddaleni i nieprzyjaciele umysłem w złośliwych uczynkach, teraz też pojednał.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którzyście niekiedy byli oddaleni i nieprzyjaciele umysłem w złośliwych uczynkach,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byliście niegdyś obcymi [wobec Boga] i [Jego] wrogami przez sposób myślenia i wasze złe 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niegdyś byliście mu obcymi i wrogo usposobionymi, a uczynki wasze złe były,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was, którzy kiedyś byliście obcymi i nieprzyjaciółmi z powodu myślenia przejawiającego się w złych czynach,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was, którzy niegdyś byliście obcymi i wrogami przez wasze myśli i złe czyny,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was, choć niegdyś byliście obcy i wrodzy w myśleniu z powodu złych czynów,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byliście daleko od Boga, pełni wrogich myśli i złych uczynków,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wyście niegdyś byli obcymi i nieprzyjaciółmi (Boga) w waszych myślach i złych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вас, що колись були відчуженими й ворогами, думкою в лукавих ділах,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was, będących niegdyś obcymi oraz nienawistnymi umysłem wśród obelżywych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was, którzyście byli niegdyś oddzieleni od Boga i wrogo do Niego usposobieni z powodu swoich niegodziwych czynów,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was, którzy niegdyś byliście obcymi i nieprzyjaciółmi, gdyż wasze umysły były przy niegodziwych uczynkach,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was, którzy—z powodu złych czynów—niedawno jeszcze byliście dla Niego obcy i wrodzy,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5:10&lt;/x&gt;; &lt;x&gt;560 2:12&lt;/x&gt;; &lt;x&gt;560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2024-04-25T21:52:05Z</dcterms:modified>
</cp:coreProperties>
</file>