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którego rzecznikiem zostałem zgodnie z planem Boga powierzonym mi względem was,* ** by wypełnić Słowo Boga,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której stałem się ja sługą według szafarzowania Boga, (tego) danego mi względem was, (aby) wypełnić* słowo Boga,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stałem się ja sługa według zarządzenia sprawami domowymi Boga które zostało dane mi względem was wypełnić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Rzecznikiem tego Kościoła zostałem zgodnie z planem Boga powierzonym mi względem was, 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zgodnie z zarządzeniem Boga, danym mi dla was, abym wypełnił słowo Boże;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Któregom się ja stał sługą według daru Bożego, który mi jest dany dla was, abym wypełnił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zstałem się ja sługą wedle szafowania Bożego, które mi jest dane do was, abych wypełniał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stałem się z powodu zleconego mi wobec was Bożego włodarstwa: mam wypełnić [posłannictwo głoszenia]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Kościoła sługą zostałem zgodnie z postanowieniem Boga, powziętym co do mnie ze względu na was, abym w pełni rozgłosił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też sługą ja zostałem zgodnie z postanowieniem Boga, danym mi ze względu na was, abym wypełnił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Jego sługą zgodnie z zadaniem, które Bóg mi wyznaczył względem was, aby wypełnić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zostałem jego sługą zgodnie z Bożym włodarzeniem, które powierzone mi zostało dla was, abym doprowadził do pełni słowo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Stałem się sługą tego Kościoła, zgodnie z zadaniem, jakie mi Bóg wobec was wyznaczył: głosić wam Słowo Boże w całej pełni,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sługą jestem na mocy powierzonego mi przez Boga włodarstwa.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її служителем за Божим передбаченням, що було дане мені для вас, аби виконати Боже слово,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 stałem się jego sługą w zgodzie z postanowieniem Boga, danym mi dla was, aby urzeczywistnić Słowo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sługą Dobrej Nowiny, gdyż Bóg ze względu na was dał mi to dzieło do wykonania. A dziełem tym jest oznajmienie w całej pełni orędzia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stałem się sługą tego zboru zgodnie z pochodzącym od Boga szafarstwem, które mi powierzono dla waszego dobra, abym w pełni głosił słowo Boże,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służę kościołowi z polecenia samego Boga, głosząc wam jako Jego słowo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zarządzeniem  Boga  obejmującym mnie ze względu na was.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celu zależny od "danego 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2024-04-20T04:36:59Z</dcterms:modified>
</cp:coreProperties>
</file>