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naszego Pana Jezusa Chrystusa, nieustannie modląc się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 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czynimy Bogu, Ojcu Pana naszego, Jezusa Chrystusa, zawsze, ilekroć modlimy się za was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Pana naszego, Jezusa Chrystusa, zawsze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modląc się za was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ilekroć za was modlimy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za was dziękuję w modlitwach Bogu, Ojcu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zanosimy za was modlitwę dziękczynną do Boga, 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Богові, Батькові нашого Господа Ісуса Христа; завжди молячись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się modlimy, zawsze składamy za was dzięki Bogu, Ojcu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Pana, Jezusa Chrystusa, zawsze,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się za was modlimy, dziękujemy Bogu—Ojcu naszego Pana, Jezusa Chrystusa, za to, że was powołał.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2024-04-18T21:29:23Z</dcterms:modified>
</cp:coreProperties>
</file>