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9"/>
        <w:gridCol w:w="3064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ujawnił nam waszą miłość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ukazał nam waszą miłość* w Duchu.**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(który)* i ujawniwszy** nam waszą miłość w Duchu.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ujawnił nam waszą miłość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dał nam znać o waszej miłości wypływającej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oznajmił nam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oznajmił nam miłość waszę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nam oznajmił miłość waszę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nam ukazał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doniósł nam o miłości waszej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ukazał nam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 ukazał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nas powiadomił o waszej miłości w 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przyniósł mi wiadomość o waszej duchowej 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ukazał nam miłość, jaką Duch w was roznieca.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і повідомив нас про вашу духовну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nam wykazał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powiedział nam o miłości, jaką dał wam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nam wyjawił waszą miłość pod względem duchowym.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on opowiedział nam o miłości, którą Duch Święty wlał w wasze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&lt;x&gt;550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miłość w Duchu : chodzi o Jego owoc (&lt;x&gt;550 5:22&lt;/x&gt;; por. &lt;x&gt;520 5:5&lt;/x&gt;), a nie o naturalną dyspozycję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Epafrasa, a nie do Pomazańca.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przedstawiwszy, doniósłszy nam.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2024-04-19T21:09:57Z</dcterms:modified>
</cp:coreProperties>
</file>